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E596" w14:textId="178EF8C2" w:rsidR="00EC0F3A" w:rsidRPr="00F45A5A" w:rsidRDefault="00F45A5A" w:rsidP="00F30574">
      <w:pPr>
        <w:ind w:left="2268" w:hanging="2268"/>
        <w:rPr>
          <w:rFonts w:cs="Arial"/>
          <w:sz w:val="22"/>
          <w:szCs w:val="22"/>
        </w:rPr>
      </w:pP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="00686A50" w:rsidRPr="00F45A5A">
        <w:rPr>
          <w:rFonts w:cs="Arial"/>
          <w:sz w:val="22"/>
          <w:szCs w:val="22"/>
        </w:rPr>
        <w:t xml:space="preserve"> </w:t>
      </w:r>
      <w:r w:rsidR="00470750" w:rsidRPr="00F45A5A">
        <w:rPr>
          <w:rFonts w:cs="Arial"/>
          <w:sz w:val="22"/>
          <w:szCs w:val="22"/>
        </w:rPr>
        <w:t xml:space="preserve"> </w:t>
      </w:r>
      <w:r w:rsidR="5567DE18" w:rsidRPr="00F45A5A">
        <w:rPr>
          <w:rFonts w:cs="Arial"/>
          <w:sz w:val="22"/>
          <w:szCs w:val="22"/>
        </w:rPr>
        <w:t>Nieuw lid</w:t>
      </w:r>
      <w:r w:rsidR="00F30574" w:rsidRPr="00F45A5A">
        <w:rPr>
          <w:rFonts w:cs="Arial"/>
          <w:sz w:val="22"/>
          <w:szCs w:val="22"/>
        </w:rPr>
        <w:tab/>
      </w: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Pr="00F45A5A">
        <w:rPr>
          <w:rFonts w:cs="Arial"/>
          <w:sz w:val="22"/>
          <w:szCs w:val="22"/>
        </w:rPr>
        <w:t xml:space="preserve">  </w:t>
      </w:r>
      <w:r w:rsidR="5567DE18" w:rsidRPr="00F45A5A">
        <w:rPr>
          <w:rFonts w:cs="Arial"/>
          <w:sz w:val="22"/>
          <w:szCs w:val="22"/>
        </w:rPr>
        <w:t xml:space="preserve">Bestaand lid </w:t>
      </w:r>
      <w:r w:rsidR="0045112E" w:rsidRPr="00F45A5A">
        <w:rPr>
          <w:rFonts w:cs="Arial"/>
          <w:sz w:val="22"/>
          <w:szCs w:val="22"/>
        </w:rPr>
        <w:t>(Controleer de gegevens)</w:t>
      </w:r>
    </w:p>
    <w:p w14:paraId="50F13F8C" w14:textId="40B237A2" w:rsidR="5567DE18" w:rsidRPr="009E5EA2" w:rsidRDefault="004D428D" w:rsidP="009E5EA2">
      <w:pPr>
        <w:pStyle w:val="KOPa"/>
      </w:pPr>
      <w:r w:rsidRPr="009E5EA2">
        <w:t>Contactgegevens lid</w:t>
      </w:r>
    </w:p>
    <w:p w14:paraId="1A6E8514" w14:textId="5A6F2C23" w:rsidR="00115A65" w:rsidRDefault="00115A65" w:rsidP="00701C93">
      <w:pPr>
        <w:spacing w:before="60"/>
        <w:ind w:left="2268" w:hanging="2268"/>
      </w:pPr>
      <w:r>
        <w:t>Voornaam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81A740" w14:textId="12E94412" w:rsidR="00115A65" w:rsidRDefault="00115A65" w:rsidP="00701C93">
      <w:pPr>
        <w:spacing w:before="60"/>
        <w:ind w:left="2268" w:hanging="2268"/>
      </w:pPr>
      <w:r>
        <w:t>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547931C8" w14:textId="19E534D7" w:rsidR="00851F4A" w:rsidRDefault="00851F4A" w:rsidP="00701C93">
      <w:pPr>
        <w:spacing w:before="60"/>
        <w:ind w:left="2268" w:hanging="2268"/>
      </w:pPr>
      <w:r>
        <w:t>Geslacht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0E9BC49D" w14:textId="0928EED4" w:rsidR="00851F4A" w:rsidRDefault="00851F4A" w:rsidP="00701C93">
      <w:pPr>
        <w:spacing w:before="60"/>
        <w:ind w:left="2268" w:hanging="2268"/>
      </w:pPr>
      <w:r>
        <w:t>Geboortedatum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C7BE69B" w14:textId="025F02E0" w:rsidR="00851F4A" w:rsidRDefault="00851F4A" w:rsidP="00701C93">
      <w:pPr>
        <w:spacing w:before="60"/>
        <w:ind w:left="2268" w:hanging="2268"/>
      </w:pPr>
      <w:r>
        <w:t>E-mail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CE12D2" w14:textId="29A41997" w:rsidR="00851F4A" w:rsidRDefault="0053396D" w:rsidP="00701C93">
      <w:pPr>
        <w:spacing w:before="60"/>
        <w:ind w:left="2268" w:hanging="2268"/>
      </w:pPr>
      <w:r>
        <w:t>Gsm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A9738A2" w14:textId="59435611" w:rsidR="00851F4A" w:rsidRDefault="00362E5D" w:rsidP="00701C93">
      <w:pPr>
        <w:spacing w:before="60"/>
        <w:ind w:left="2268" w:hanging="2268"/>
      </w:pPr>
      <w:r>
        <w:t>Telefoon thuis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5D6E851" w14:textId="68DA7A20" w:rsidR="00851F4A" w:rsidRDefault="00851F4A" w:rsidP="00701C93">
      <w:pPr>
        <w:spacing w:before="60"/>
        <w:ind w:left="2268" w:hanging="2268"/>
      </w:pPr>
      <w:r>
        <w:t xml:space="preserve">Straat + </w:t>
      </w:r>
      <w:proofErr w:type="spellStart"/>
      <w:r>
        <w:t>nr</w:t>
      </w:r>
      <w:proofErr w:type="spellEnd"/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36E6D156" w14:textId="208C0D7F" w:rsidR="00851F4A" w:rsidRDefault="00851F4A" w:rsidP="00701C93">
      <w:pPr>
        <w:spacing w:before="60"/>
        <w:ind w:left="2268" w:hanging="2268"/>
      </w:pPr>
      <w:r>
        <w:t>Postcode + gemeente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672A6659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49A11EDB" w14:textId="37EE7BE2" w:rsidR="00851F4A" w:rsidRDefault="00851F4A" w:rsidP="00701C93">
      <w:pPr>
        <w:spacing w:before="60"/>
        <w:ind w:left="2268" w:hanging="2268"/>
      </w:pPr>
      <w:r>
        <w:t>Naam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FBB6524" w14:textId="53135029" w:rsidR="00851F4A" w:rsidRDefault="00851F4A" w:rsidP="00701C93">
      <w:pPr>
        <w:spacing w:before="60"/>
        <w:ind w:left="2268" w:hanging="2268"/>
      </w:pPr>
      <w:r>
        <w:t>E-mail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1940D585" w14:textId="61C57954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0A37501D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548636F0" w14:textId="72418E55" w:rsidR="00851F4A" w:rsidRDefault="00851F4A" w:rsidP="00701C93">
      <w:pPr>
        <w:spacing w:before="60"/>
        <w:ind w:left="2268" w:hanging="2268"/>
      </w:pPr>
      <w:r>
        <w:t>Naam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4D35F51" w14:textId="57FE48AA" w:rsidR="00851F4A" w:rsidRDefault="00851F4A" w:rsidP="00701C93">
      <w:pPr>
        <w:spacing w:before="60"/>
        <w:ind w:left="2268" w:hanging="2268"/>
      </w:pPr>
      <w:r>
        <w:t>E-mail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2F3322BD" w14:textId="3402C23F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5DAB6C7B" w14:textId="77777777" w:rsidR="00851F4A" w:rsidRPr="00791CC0" w:rsidRDefault="00851F4A" w:rsidP="00470750">
      <w:pPr>
        <w:ind w:left="2268" w:hanging="2268"/>
        <w:rPr>
          <w:sz w:val="12"/>
          <w:szCs w:val="12"/>
        </w:rPr>
      </w:pPr>
    </w:p>
    <w:p w14:paraId="0D968717" w14:textId="7A1ECF17" w:rsidR="00115A65" w:rsidRPr="00167A00" w:rsidRDefault="0053396D" w:rsidP="00F30574">
      <w:pPr>
        <w:spacing w:before="240" w:after="120"/>
        <w:rPr>
          <w:b/>
        </w:rPr>
      </w:pPr>
      <w:r>
        <w:rPr>
          <w:b/>
        </w:rPr>
        <w:t>Is er al een ander lid ingeschreven op hetzelfde adres?</w:t>
      </w:r>
    </w:p>
    <w:p w14:paraId="4D8C1602" w14:textId="5F0B8ACA" w:rsidR="0080144C" w:rsidRPr="00F45A5A" w:rsidRDefault="00F45A5A" w:rsidP="00F30574">
      <w:pPr>
        <w:ind w:left="2268" w:hanging="1984"/>
      </w:pP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Ja</w:t>
      </w:r>
      <w:r w:rsidR="00701C93" w:rsidRPr="00F45A5A">
        <w:t xml:space="preserve">  </w:t>
      </w:r>
      <w:r w:rsidR="00F30574" w:rsidRPr="00F45A5A"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Nee</w:t>
      </w:r>
    </w:p>
    <w:p w14:paraId="14DC49A3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Te betalen bedrag</w:t>
      </w:r>
    </w:p>
    <w:p w14:paraId="68C2368D" w14:textId="04C55488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7D7765">
        <w:t>50</w:t>
      </w:r>
      <w:r w:rsidR="00115A65">
        <w:t xml:space="preserve"> eerste lid</w:t>
      </w:r>
    </w:p>
    <w:p w14:paraId="07C8F3BB" w14:textId="70952CFB" w:rsidR="00115A65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7D7765">
        <w:t>40</w:t>
      </w:r>
      <w:r w:rsidR="00115A65">
        <w:t xml:space="preserve"> tweede lid zelfde adres</w:t>
      </w:r>
    </w:p>
    <w:p w14:paraId="5144644B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Betaald</w:t>
      </w:r>
      <w:r w:rsidR="0080144C" w:rsidRPr="00167A00">
        <w:rPr>
          <w:b/>
        </w:rPr>
        <w:t>?</w:t>
      </w:r>
    </w:p>
    <w:p w14:paraId="06779D69" w14:textId="4BF245B0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overgeschreven</w:t>
      </w:r>
    </w:p>
    <w:p w14:paraId="39891C76" w14:textId="77777777" w:rsidR="007D7765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overschrijven</w:t>
      </w:r>
      <w:r w:rsidR="007D7765">
        <w:t xml:space="preserve"> </w:t>
      </w:r>
    </w:p>
    <w:p w14:paraId="71CD6E51" w14:textId="43D72290" w:rsidR="00F646D8" w:rsidRDefault="007D7765" w:rsidP="007D7765">
      <w:pPr>
        <w:spacing w:before="40"/>
        <w:ind w:left="2269" w:right="-568" w:hanging="1985"/>
      </w:pPr>
      <w:r>
        <w:t>(</w:t>
      </w:r>
      <w:r>
        <w:t>BE70 0682 1823 0425</w:t>
      </w:r>
      <w:r>
        <w:t xml:space="preserve"> </w:t>
      </w:r>
      <w:r>
        <w:t>met vermelding “Lidgeld 2020-2021 + na(a)m(en) van je zo(o)n(en)/dochter(s)”</w:t>
      </w:r>
      <w:r>
        <w:t xml:space="preserve">) </w:t>
      </w:r>
    </w:p>
    <w:p w14:paraId="72550461" w14:textId="05A43D1B" w:rsidR="00743644" w:rsidRDefault="00743644" w:rsidP="0075458B">
      <w:pPr>
        <w:rPr>
          <w:i/>
          <w:sz w:val="16"/>
        </w:rPr>
      </w:pPr>
    </w:p>
    <w:p w14:paraId="08C8F746" w14:textId="20C2F054" w:rsidR="007D7765" w:rsidRDefault="007D7765" w:rsidP="0075458B">
      <w:pPr>
        <w:rPr>
          <w:i/>
          <w:sz w:val="16"/>
        </w:rPr>
      </w:pPr>
    </w:p>
    <w:p w14:paraId="718A8D52" w14:textId="6B5C7594" w:rsidR="007D7765" w:rsidRDefault="007D7765" w:rsidP="0075458B">
      <w:pPr>
        <w:rPr>
          <w:i/>
          <w:sz w:val="16"/>
        </w:rPr>
      </w:pPr>
    </w:p>
    <w:p w14:paraId="55179318" w14:textId="77777777" w:rsidR="007D7765" w:rsidRDefault="007D7765" w:rsidP="0075458B"/>
    <w:p w14:paraId="039688CF" w14:textId="45B9CEED" w:rsidR="0075458B" w:rsidRDefault="0075458B" w:rsidP="0075458B">
      <w:pPr>
        <w:pBdr>
          <w:bottom w:val="dashed" w:sz="4" w:space="1" w:color="auto"/>
        </w:pBdr>
      </w:pPr>
      <w:r w:rsidRPr="00A3726B">
        <w:rPr>
          <w:noProof/>
        </w:rPr>
        <w:drawing>
          <wp:inline distT="0" distB="0" distL="0" distR="0" wp14:anchorId="3B0C3541" wp14:editId="4DA4C8D7">
            <wp:extent cx="180975" cy="180975"/>
            <wp:effectExtent l="0" t="0" r="9525" b="9525"/>
            <wp:docPr id="2" name="Afbeelding 2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cha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6C68" w14:textId="77777777" w:rsidR="00743644" w:rsidRDefault="00743644" w:rsidP="0080144C"/>
    <w:p w14:paraId="0CE9C3AB" w14:textId="77777777" w:rsidR="00743644" w:rsidRDefault="00743644" w:rsidP="0080144C"/>
    <w:p w14:paraId="3AE61D05" w14:textId="77777777" w:rsidR="00167A00" w:rsidRDefault="5567DE18" w:rsidP="00167A00">
      <w:pPr>
        <w:spacing w:after="120"/>
        <w:jc w:val="right"/>
      </w:pPr>
      <w:r>
        <w:t>Door in te schrijven als KLJ</w:t>
      </w:r>
      <w:r w:rsidR="00EE76E7">
        <w:t>-</w:t>
      </w:r>
      <w:r>
        <w:t xml:space="preserve">lid ga je akkoord met de privacyverklaring van KLJ </w:t>
      </w:r>
      <w:r w:rsidR="00CD7170">
        <w:t>&amp; Groene Kring vzw</w:t>
      </w:r>
    </w:p>
    <w:p w14:paraId="6A05A809" w14:textId="21EF90D4" w:rsidR="004C33C0" w:rsidRDefault="00040B1A" w:rsidP="001F3A09">
      <w:pPr>
        <w:jc w:val="right"/>
        <w:rPr>
          <w:rFonts w:ascii="DINOT" w:hAnsi="DINOT" w:cs="DINOT"/>
          <w:lang w:eastAsia="nl-BE"/>
        </w:rPr>
      </w:pPr>
      <w:r w:rsidRPr="00683E0A">
        <w:rPr>
          <w:b/>
          <w:i/>
        </w:rPr>
        <w:t xml:space="preserve">Na </w:t>
      </w:r>
      <w:r w:rsidR="00EE76E7" w:rsidRPr="00683E0A">
        <w:rPr>
          <w:b/>
          <w:i/>
        </w:rPr>
        <w:t xml:space="preserve">te lezen </w:t>
      </w:r>
      <w:r w:rsidR="00EE76E7" w:rsidRPr="001F3A09">
        <w:rPr>
          <w:b/>
          <w:i/>
        </w:rPr>
        <w:t xml:space="preserve">op </w:t>
      </w:r>
      <w:r w:rsidR="001F3A09" w:rsidRPr="001F3A09">
        <w:rPr>
          <w:b/>
          <w:i/>
        </w:rPr>
        <w:t>www.klj.be/sluit-je-aan/privacyverklaring</w:t>
      </w:r>
    </w:p>
    <w:p w14:paraId="0F836CE4" w14:textId="3FF51582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3846FC49" w14:textId="1649511E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15B9A226" w14:textId="0D8E52C4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6D369EA1" w14:textId="6D2A1D0A" w:rsidR="00EE76E7" w:rsidRPr="00743644" w:rsidRDefault="00040B1A" w:rsidP="00167A00">
      <w:pPr>
        <w:pStyle w:val="KOPa"/>
      </w:pPr>
      <w:r w:rsidRPr="00743644">
        <w:t>Het gebruik van foto’s</w:t>
      </w:r>
    </w:p>
    <w:p w14:paraId="12AE11E3" w14:textId="3B9CA57E" w:rsidR="004C33C0" w:rsidRDefault="00F110AF" w:rsidP="004C33C0">
      <w:r>
        <w:t>Het lid</w:t>
      </w:r>
      <w:r w:rsidR="00CF09E6">
        <w:t xml:space="preserve"> </w:t>
      </w:r>
      <w:r w:rsidR="004C33C0" w:rsidRPr="004C33C0">
        <w:t xml:space="preserve">verleent hierbij aan </w:t>
      </w:r>
      <w:r w:rsidR="00040B1A" w:rsidRPr="00743644">
        <w:rPr>
          <w:b/>
        </w:rPr>
        <w:t>de lokale KLJ-afdeling</w:t>
      </w:r>
      <w:r w:rsidR="004C33C0" w:rsidRPr="004C33C0">
        <w:t xml:space="preserve"> </w:t>
      </w:r>
      <w:r w:rsidR="003A06CA">
        <w:t xml:space="preserve">het </w:t>
      </w:r>
      <w:r w:rsidR="004C33C0" w:rsidRPr="004C33C0">
        <w:t>recht om foto’s</w:t>
      </w:r>
      <w:r w:rsidR="006F0F3D">
        <w:t>,</w:t>
      </w:r>
      <w:r w:rsidR="004C33C0" w:rsidRPr="004C33C0">
        <w:t xml:space="preserve"> die gemaakt worden door of in opdracht van </w:t>
      </w:r>
      <w:r w:rsidR="00040B1A">
        <w:t>de afdeling</w:t>
      </w:r>
      <w:r w:rsidR="004C33C0" w:rsidRPr="004C33C0">
        <w:t xml:space="preserve"> </w:t>
      </w:r>
      <w:r w:rsidR="002B4B53">
        <w:t>tijdens</w:t>
      </w:r>
      <w:r w:rsidR="004C33C0" w:rsidRPr="004C33C0">
        <w:t xml:space="preserve"> </w:t>
      </w:r>
      <w:r w:rsidR="009A19B8">
        <w:t xml:space="preserve">een activiteit van die afdeling, </w:t>
      </w:r>
      <w:r w:rsidR="004C33C0" w:rsidRPr="004C33C0">
        <w:t xml:space="preserve">te publiceren </w:t>
      </w:r>
      <w:r w:rsidR="00225BA9">
        <w:t xml:space="preserve">in </w:t>
      </w:r>
      <w:r w:rsidR="004C33C0" w:rsidRPr="004C33C0">
        <w:t xml:space="preserve">alle publicaties van </w:t>
      </w:r>
      <w:r w:rsidR="00743644">
        <w:t>de lokale afdeling</w:t>
      </w:r>
      <w:r w:rsidR="00B26135">
        <w:t xml:space="preserve">. Die publicaties </w:t>
      </w:r>
      <w:r w:rsidR="00C06242">
        <w:t>kunnen</w:t>
      </w:r>
      <w:r w:rsidR="00B26135">
        <w:t xml:space="preserve"> </w:t>
      </w:r>
      <w:r w:rsidR="004C33C0" w:rsidRPr="004C33C0">
        <w:t>zowel op papier als elektronisch</w:t>
      </w:r>
      <w:r w:rsidR="00C06242">
        <w:t xml:space="preserve"> zijn</w:t>
      </w:r>
      <w:r w:rsidR="00F6414C">
        <w:t>,</w:t>
      </w:r>
      <w:r w:rsidR="004C33C0" w:rsidRPr="004C33C0">
        <w:t xml:space="preserve"> ongeacht de vorm van de drager m.i.v. de websites. </w:t>
      </w:r>
      <w:r w:rsidR="00F6414C">
        <w:t>R</w:t>
      </w:r>
      <w:r w:rsidR="004C33C0" w:rsidRPr="004C33C0">
        <w:t>eproductie is onbeperkt toegelaten binnen deze publicaties.</w:t>
      </w:r>
    </w:p>
    <w:p w14:paraId="2046C587" w14:textId="77777777" w:rsidR="00167A00" w:rsidRPr="004C33C0" w:rsidRDefault="00167A00" w:rsidP="004C33C0"/>
    <w:p w14:paraId="43A63CB3" w14:textId="023662F6" w:rsidR="0080144C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</w:t>
      </w:r>
    </w:p>
    <w:p w14:paraId="1A3EBE6E" w14:textId="15E8453C" w:rsidR="00225BA9" w:rsidRDefault="00225BA9" w:rsidP="00F30574">
      <w:pPr>
        <w:spacing w:before="480"/>
      </w:pPr>
      <w:r>
        <w:t xml:space="preserve">Het lid </w:t>
      </w:r>
      <w:r w:rsidRPr="004C33C0">
        <w:t xml:space="preserve">verleent hierbij aan </w:t>
      </w:r>
      <w:r w:rsidRPr="00743644">
        <w:rPr>
          <w:b/>
        </w:rPr>
        <w:t>KLJ &amp; Groene Kring vzw</w:t>
      </w:r>
      <w:r w:rsidR="003A06CA">
        <w:rPr>
          <w:b/>
        </w:rPr>
        <w:t xml:space="preserve"> </w:t>
      </w:r>
      <w:r w:rsidR="003A06CA" w:rsidRPr="003A06CA">
        <w:t>het</w:t>
      </w:r>
      <w:r w:rsidRPr="003A06CA">
        <w:t xml:space="preserve"> </w:t>
      </w:r>
      <w:r w:rsidRPr="004C33C0">
        <w:t>recht om de foto’s</w:t>
      </w:r>
      <w:r w:rsidR="006A2973">
        <w:t>,</w:t>
      </w:r>
      <w:r w:rsidRPr="004C33C0">
        <w:t xml:space="preserve"> die gemaakt worden door of in opdracht van </w:t>
      </w:r>
      <w:r w:rsidR="00743644">
        <w:t>de lokale afdeling</w:t>
      </w:r>
      <w:r w:rsidRPr="004C33C0">
        <w:t xml:space="preserve"> </w:t>
      </w:r>
      <w:r>
        <w:t>of</w:t>
      </w:r>
      <w:r w:rsidRPr="004C33C0">
        <w:t xml:space="preserve"> KLJ &amp; Groene Kring vzw </w:t>
      </w:r>
      <w:r w:rsidR="00F90496">
        <w:t xml:space="preserve">tijdens </w:t>
      </w:r>
      <w:r w:rsidRPr="004C33C0">
        <w:t>activiteiten georganiseerd door KLJ</w:t>
      </w:r>
      <w:r w:rsidR="00F90496">
        <w:t>,</w:t>
      </w:r>
      <w:r w:rsidRPr="004C33C0">
        <w:t xml:space="preserve"> te publiceren op volgende wijze</w:t>
      </w:r>
      <w:r>
        <w:t>: a</w:t>
      </w:r>
      <w:r w:rsidRPr="004C33C0">
        <w:t>lgemeen gebruik in het kader van alle publicaties van KLJ en Groene Kring vzw, zowel op papier als elektronisch</w:t>
      </w:r>
      <w:r w:rsidR="00E50554">
        <w:t>,</w:t>
      </w:r>
      <w:r w:rsidRPr="004C33C0">
        <w:t xml:space="preserve"> ongeacht de vorm van de drager m.i.v. de websites. </w:t>
      </w:r>
      <w:r w:rsidR="00E50554">
        <w:t>R</w:t>
      </w:r>
      <w:r w:rsidRPr="004C33C0">
        <w:t>eproductie is onbeperkt toegelaten binnen deze publicaties.</w:t>
      </w:r>
    </w:p>
    <w:p w14:paraId="6EF93A1E" w14:textId="77777777" w:rsidR="00167A00" w:rsidRPr="004C33C0" w:rsidRDefault="00167A00" w:rsidP="00225BA9"/>
    <w:p w14:paraId="278D029C" w14:textId="1B3C1347" w:rsidR="00225BA9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Nee</w:t>
      </w:r>
    </w:p>
    <w:p w14:paraId="043BD390" w14:textId="2BBF66BC" w:rsidR="004D428D" w:rsidRDefault="004D428D" w:rsidP="00F30574">
      <w:pPr>
        <w:spacing w:before="480"/>
      </w:pPr>
      <w:r w:rsidRPr="001D0AEC">
        <w:t>Voor het gebruik van groepsfoto’s</w:t>
      </w:r>
      <w:r w:rsidR="00A95D15">
        <w:t>,</w:t>
      </w:r>
      <w:r w:rsidRPr="001D0AEC">
        <w:t xml:space="preserve"> genomen </w:t>
      </w:r>
      <w:r w:rsidR="00A95D15">
        <w:t>tijdens</w:t>
      </w:r>
      <w:r w:rsidRPr="001D0AEC">
        <w:t xml:space="preserve"> KLJ-activiteiten</w:t>
      </w:r>
      <w:r w:rsidR="009B2976">
        <w:t>,</w:t>
      </w:r>
      <w:r w:rsidRPr="001D0AEC">
        <w:t xml:space="preserve"> hebben we in principe geen  toestemming nodig</w:t>
      </w:r>
      <w:r w:rsidR="001D0AEC">
        <w:t>. Wil je</w:t>
      </w:r>
      <w:r w:rsidR="00EC0F3A">
        <w:t xml:space="preserve"> dit toch niet? Laat het ons weten</w:t>
      </w:r>
      <w:r w:rsidR="001B1364">
        <w:t>.</w:t>
      </w:r>
    </w:p>
    <w:p w14:paraId="7105A158" w14:textId="77777777" w:rsidR="00167A00" w:rsidRPr="001D0AEC" w:rsidRDefault="00167A00" w:rsidP="001D0AEC"/>
    <w:p w14:paraId="062FFFA7" w14:textId="264E6B3A" w:rsidR="004D428D" w:rsidRPr="00EC0F3A" w:rsidRDefault="00F45A5A" w:rsidP="00F30574">
      <w:pPr>
        <w:ind w:left="567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D428D" w:rsidRPr="00EC0F3A">
        <w:t>Ik wil niet op groepsfoto</w:t>
      </w:r>
      <w:r w:rsidR="009B2976">
        <w:t>’</w:t>
      </w:r>
      <w:r w:rsidR="004D428D" w:rsidRPr="00EC0F3A">
        <w:t>s staan</w:t>
      </w:r>
      <w:r w:rsidR="009B2976">
        <w:t>.</w:t>
      </w:r>
    </w:p>
    <w:p w14:paraId="41C8F396" w14:textId="77777777" w:rsidR="002116FA" w:rsidRDefault="002116FA" w:rsidP="00CA2D4C"/>
    <w:p w14:paraId="59E2AF75" w14:textId="77777777" w:rsidR="00167A00" w:rsidRDefault="00167A00" w:rsidP="00CA2D4C"/>
    <w:p w14:paraId="7A730705" w14:textId="77777777" w:rsidR="00167A00" w:rsidRDefault="00167A00" w:rsidP="00CA2D4C"/>
    <w:p w14:paraId="746F1487" w14:textId="2362E738" w:rsidR="004C33C0" w:rsidRDefault="004C33C0" w:rsidP="00B4582E">
      <w:pPr>
        <w:tabs>
          <w:tab w:val="left" w:leader="dot" w:pos="2268"/>
          <w:tab w:val="left" w:leader="underscore" w:pos="2835"/>
        </w:tabs>
        <w:spacing w:after="480"/>
        <w:ind w:left="2268" w:hanging="2268"/>
      </w:pPr>
      <w:r>
        <w:t>Datum</w:t>
      </w:r>
      <w:r w:rsidR="00B4582E">
        <w:tab/>
      </w:r>
    </w:p>
    <w:p w14:paraId="34BC7FAF" w14:textId="244D061E" w:rsidR="402F34AD" w:rsidRDefault="402F34AD" w:rsidP="402F34AD">
      <w:r>
        <w:t>Handtekening lid/ouder/voogd</w:t>
      </w:r>
    </w:p>
    <w:p w14:paraId="39F07E45" w14:textId="5A2900F2" w:rsidR="00B4582E" w:rsidRDefault="00B4582E" w:rsidP="402F34AD"/>
    <w:p w14:paraId="1900D34C" w14:textId="02D3FE72" w:rsidR="0045112E" w:rsidRDefault="0045112E" w:rsidP="00CA2D4C"/>
    <w:p w14:paraId="3071A814" w14:textId="027CEEC4" w:rsidR="00743644" w:rsidRDefault="00743644" w:rsidP="00CA2D4C"/>
    <w:p w14:paraId="1516D16E" w14:textId="65F04F5D" w:rsidR="00743644" w:rsidRDefault="00743644" w:rsidP="00CA2D4C"/>
    <w:p w14:paraId="20A43DB4" w14:textId="77777777" w:rsidR="00613672" w:rsidRDefault="00613672" w:rsidP="00CA2D4C"/>
    <w:p w14:paraId="20EFD60F" w14:textId="77777777" w:rsidR="003512B5" w:rsidRDefault="003512B5" w:rsidP="00CA2D4C"/>
    <w:p w14:paraId="229AA753" w14:textId="3AA499C1" w:rsidR="00743644" w:rsidRDefault="00743644" w:rsidP="00CA2D4C"/>
    <w:p w14:paraId="57AB454C" w14:textId="0472E1F4" w:rsidR="00E10E14" w:rsidRDefault="00E10E14" w:rsidP="00CA2D4C"/>
    <w:p w14:paraId="46530623" w14:textId="7A1F44E7" w:rsidR="007D7765" w:rsidRDefault="007D7765" w:rsidP="00CA2D4C"/>
    <w:p w14:paraId="1CA34A1B" w14:textId="3F5EAEC6" w:rsidR="007D7765" w:rsidRDefault="007D7765" w:rsidP="00CA2D4C"/>
    <w:p w14:paraId="2E63A7EA" w14:textId="402D8883" w:rsidR="007D7765" w:rsidRDefault="007D7765" w:rsidP="00CA2D4C"/>
    <w:p w14:paraId="2DDACE86" w14:textId="3E31C8B7" w:rsidR="007D7765" w:rsidRDefault="007D7765" w:rsidP="00CA2D4C"/>
    <w:p w14:paraId="16EDECC0" w14:textId="40A0342D" w:rsidR="007D7765" w:rsidRDefault="007D7765" w:rsidP="00CA2D4C"/>
    <w:p w14:paraId="5CFE858D" w14:textId="77777777" w:rsidR="007D7765" w:rsidRDefault="007D7765" w:rsidP="00CA2D4C"/>
    <w:p w14:paraId="0002B1A9" w14:textId="77777777" w:rsidR="00BC6529" w:rsidRDefault="00BC6529" w:rsidP="00683E0A">
      <w:pPr>
        <w:spacing w:after="240"/>
        <w:jc w:val="right"/>
      </w:pPr>
    </w:p>
    <w:p w14:paraId="6F0F2260" w14:textId="02665047" w:rsidR="00683E0A" w:rsidRDefault="0045112E" w:rsidP="00683E0A">
      <w:pPr>
        <w:spacing w:after="240"/>
        <w:jc w:val="right"/>
      </w:pPr>
      <w:r>
        <w:t>Door in te schrijven als KLJ-lid ga je akkoord met de privacyverklaring van KLJ &amp; Groene Kring vzw</w:t>
      </w:r>
    </w:p>
    <w:p w14:paraId="7C025A0E" w14:textId="2DEF3DFB" w:rsidR="00851F4A" w:rsidRPr="007D7765" w:rsidRDefault="0045112E" w:rsidP="007D7765">
      <w:pPr>
        <w:jc w:val="right"/>
        <w:rPr>
          <w:b/>
          <w:i/>
        </w:rPr>
      </w:pPr>
      <w:r w:rsidRPr="001F3A09">
        <w:rPr>
          <w:b/>
          <w:i/>
        </w:rPr>
        <w:t xml:space="preserve">Na te lezen op </w:t>
      </w:r>
      <w:r w:rsidR="001F3A09" w:rsidRPr="001F3A09">
        <w:rPr>
          <w:b/>
          <w:i/>
        </w:rPr>
        <w:t>www.klj.be/sluit-je-aan/privacyverklaring</w:t>
      </w:r>
      <w:r w:rsidR="00683E0A" w:rsidRPr="001F3A09">
        <w:rPr>
          <w:b/>
          <w:i/>
        </w:rPr>
        <w:t xml:space="preserve"> </w:t>
      </w:r>
    </w:p>
    <w:sectPr w:rsidR="00851F4A" w:rsidRPr="007D7765" w:rsidSect="004C33C0">
      <w:headerReference w:type="first" r:id="rId13"/>
      <w:pgSz w:w="11907" w:h="16840" w:code="9"/>
      <w:pgMar w:top="646" w:right="1418" w:bottom="1418" w:left="1418" w:header="56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D0C0" w14:textId="77777777" w:rsidR="006D1A84" w:rsidRDefault="006D1A84">
      <w:r>
        <w:separator/>
      </w:r>
    </w:p>
    <w:p w14:paraId="4A2B4D43" w14:textId="77777777" w:rsidR="006D1A84" w:rsidRDefault="006D1A84"/>
  </w:endnote>
  <w:endnote w:type="continuationSeparator" w:id="0">
    <w:p w14:paraId="7D743222" w14:textId="77777777" w:rsidR="006D1A84" w:rsidRDefault="006D1A84">
      <w:r>
        <w:continuationSeparator/>
      </w:r>
    </w:p>
    <w:p w14:paraId="6DB431EB" w14:textId="77777777" w:rsidR="006D1A84" w:rsidRDefault="006D1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FDE80" w14:textId="77777777" w:rsidR="006D1A84" w:rsidRDefault="006D1A84">
      <w:r>
        <w:separator/>
      </w:r>
    </w:p>
    <w:p w14:paraId="6427B561" w14:textId="77777777" w:rsidR="006D1A84" w:rsidRDefault="006D1A84"/>
  </w:footnote>
  <w:footnote w:type="continuationSeparator" w:id="0">
    <w:p w14:paraId="08768BE9" w14:textId="77777777" w:rsidR="006D1A84" w:rsidRDefault="006D1A84">
      <w:r>
        <w:continuationSeparator/>
      </w:r>
    </w:p>
    <w:p w14:paraId="46E20E5C" w14:textId="77777777" w:rsidR="006D1A84" w:rsidRDefault="006D1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F54A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16ED0B" wp14:editId="75589518">
              <wp:simplePos x="0" y="0"/>
              <wp:positionH relativeFrom="column">
                <wp:posOffset>1280794</wp:posOffset>
              </wp:positionH>
              <wp:positionV relativeFrom="paragraph">
                <wp:posOffset>306070</wp:posOffset>
              </wp:positionV>
              <wp:extent cx="5038725" cy="863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C242A" w14:textId="06AFA3C1" w:rsidR="005471AD" w:rsidRPr="000D0967" w:rsidRDefault="00FF26CD" w:rsidP="005471AD">
                          <w:pPr>
                            <w:spacing w:before="120"/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</w:pPr>
                          <w:r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Inschrijvingsformulier KLJ</w:t>
                          </w:r>
                          <w:r w:rsidR="005E11BF"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7D7765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Strijtem</w:t>
                          </w:r>
                          <w:proofErr w:type="spellEnd"/>
                        </w:p>
                        <w:p w14:paraId="26F7370D" w14:textId="3E45EA3E" w:rsidR="005E11BF" w:rsidRPr="00167A00" w:rsidRDefault="000D0967" w:rsidP="005471AD">
                          <w:pPr>
                            <w:spacing w:before="120"/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 xml:space="preserve">WERKJAAR </w:t>
                          </w:r>
                          <w:r w:rsidR="001F3A09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2020</w:t>
                          </w: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-20</w:t>
                          </w:r>
                          <w:r w:rsidR="00575941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1F3A09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60061E4C" w14:textId="77777777" w:rsidR="00B04BA8" w:rsidRPr="003E498C" w:rsidRDefault="00B04BA8" w:rsidP="005471AD">
                          <w:pPr>
                            <w:spacing w:before="1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E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85pt;margin-top:24.1pt;width:396.75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" stroked="f">
              <v:textbox>
                <w:txbxContent>
                  <w:p w14:paraId="745C242A" w14:textId="06AFA3C1" w:rsidR="005471AD" w:rsidRPr="000D0967" w:rsidRDefault="00FF26CD" w:rsidP="005471AD">
                    <w:pPr>
                      <w:spacing w:before="120"/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</w:pPr>
                    <w:r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Inschrijvingsformulier KLJ</w:t>
                    </w:r>
                    <w:r w:rsidR="005E11BF"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7D7765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Strijtem</w:t>
                    </w:r>
                    <w:proofErr w:type="spellEnd"/>
                  </w:p>
                  <w:p w14:paraId="26F7370D" w14:textId="3E45EA3E" w:rsidR="005E11BF" w:rsidRPr="00167A00" w:rsidRDefault="000D0967" w:rsidP="005471AD">
                    <w:pPr>
                      <w:spacing w:before="120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 xml:space="preserve">WERKJAAR </w:t>
                    </w:r>
                    <w:r w:rsidR="001F3A09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2020</w:t>
                    </w: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-20</w:t>
                    </w:r>
                    <w:r w:rsidR="00575941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1F3A09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1</w:t>
                    </w:r>
                  </w:p>
                  <w:p w14:paraId="60061E4C" w14:textId="77777777" w:rsidR="00B04BA8" w:rsidRPr="003E498C" w:rsidRDefault="00B04BA8" w:rsidP="005471AD">
                    <w:pPr>
                      <w:spacing w:before="12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7A16ED0D" wp14:editId="4FFE1C82">
          <wp:extent cx="968375" cy="968375"/>
          <wp:effectExtent l="0" t="0" r="317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12" cy="96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77777777" w:rsidR="00B04BA8" w:rsidRDefault="00B04BA8"/>
  <w:p w14:paraId="3DEEC669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Schaar" style="width:13.8pt;height:13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" o:bullet="t">
        <v:imagedata r:id="rId1" o:title="" cropbottom="-455f" cropleft="-2357f" cropright="-471f"/>
      </v:shape>
    </w:pict>
  </w:numPicBullet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186A05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A0B58"/>
    <w:multiLevelType w:val="hybridMultilevel"/>
    <w:tmpl w:val="BE821B9E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44567C9"/>
    <w:multiLevelType w:val="hybridMultilevel"/>
    <w:tmpl w:val="916A35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52FF"/>
    <w:multiLevelType w:val="hybridMultilevel"/>
    <w:tmpl w:val="B1A24A3C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C22DA"/>
    <w:multiLevelType w:val="hybridMultilevel"/>
    <w:tmpl w:val="6608DF3E"/>
    <w:lvl w:ilvl="0" w:tplc="89B086C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6850"/>
    <w:multiLevelType w:val="hybridMultilevel"/>
    <w:tmpl w:val="2E56E18E"/>
    <w:lvl w:ilvl="0" w:tplc="89B086C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EF1E23"/>
    <w:multiLevelType w:val="hybridMultilevel"/>
    <w:tmpl w:val="9DF6841C"/>
    <w:lvl w:ilvl="0" w:tplc="89B086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9"/>
  </w:num>
  <w:num w:numId="18">
    <w:abstractNumId w:val="20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0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D"/>
    <w:rsid w:val="00023F02"/>
    <w:rsid w:val="00026516"/>
    <w:rsid w:val="00040B1A"/>
    <w:rsid w:val="00043CFE"/>
    <w:rsid w:val="000506B3"/>
    <w:rsid w:val="00055143"/>
    <w:rsid w:val="00094A6C"/>
    <w:rsid w:val="000D0967"/>
    <w:rsid w:val="00115A65"/>
    <w:rsid w:val="00122CA9"/>
    <w:rsid w:val="00141768"/>
    <w:rsid w:val="0014241B"/>
    <w:rsid w:val="001433AB"/>
    <w:rsid w:val="00166997"/>
    <w:rsid w:val="00167A00"/>
    <w:rsid w:val="00171D74"/>
    <w:rsid w:val="00190026"/>
    <w:rsid w:val="0019343A"/>
    <w:rsid w:val="001B1364"/>
    <w:rsid w:val="001B3BF3"/>
    <w:rsid w:val="001B6737"/>
    <w:rsid w:val="001C4692"/>
    <w:rsid w:val="001C5E76"/>
    <w:rsid w:val="001D0AEC"/>
    <w:rsid w:val="001F10D8"/>
    <w:rsid w:val="001F3A09"/>
    <w:rsid w:val="001F50DF"/>
    <w:rsid w:val="002116FA"/>
    <w:rsid w:val="00225BA9"/>
    <w:rsid w:val="002268E8"/>
    <w:rsid w:val="00267C4D"/>
    <w:rsid w:val="0027257E"/>
    <w:rsid w:val="00287E76"/>
    <w:rsid w:val="002A5122"/>
    <w:rsid w:val="002B4B53"/>
    <w:rsid w:val="002B776B"/>
    <w:rsid w:val="00313E73"/>
    <w:rsid w:val="003319E9"/>
    <w:rsid w:val="00333DE6"/>
    <w:rsid w:val="00333F23"/>
    <w:rsid w:val="00335FA5"/>
    <w:rsid w:val="003512B5"/>
    <w:rsid w:val="00362E5D"/>
    <w:rsid w:val="0037011C"/>
    <w:rsid w:val="00390DAF"/>
    <w:rsid w:val="00391047"/>
    <w:rsid w:val="003A06CA"/>
    <w:rsid w:val="003E498C"/>
    <w:rsid w:val="003F5B93"/>
    <w:rsid w:val="004006A5"/>
    <w:rsid w:val="004013D8"/>
    <w:rsid w:val="00415F69"/>
    <w:rsid w:val="004237A5"/>
    <w:rsid w:val="0045112E"/>
    <w:rsid w:val="00470750"/>
    <w:rsid w:val="0047174C"/>
    <w:rsid w:val="00484E40"/>
    <w:rsid w:val="00487502"/>
    <w:rsid w:val="004A31B3"/>
    <w:rsid w:val="004A4566"/>
    <w:rsid w:val="004C33C0"/>
    <w:rsid w:val="004D118B"/>
    <w:rsid w:val="004D428D"/>
    <w:rsid w:val="004D44EE"/>
    <w:rsid w:val="004E75A4"/>
    <w:rsid w:val="004F15F1"/>
    <w:rsid w:val="00501B1E"/>
    <w:rsid w:val="0053396D"/>
    <w:rsid w:val="005406E9"/>
    <w:rsid w:val="005471AD"/>
    <w:rsid w:val="00572E5A"/>
    <w:rsid w:val="00575941"/>
    <w:rsid w:val="005A0435"/>
    <w:rsid w:val="005E11BF"/>
    <w:rsid w:val="005F59CB"/>
    <w:rsid w:val="00613672"/>
    <w:rsid w:val="00614EAB"/>
    <w:rsid w:val="00627311"/>
    <w:rsid w:val="00630976"/>
    <w:rsid w:val="00633E35"/>
    <w:rsid w:val="006808CC"/>
    <w:rsid w:val="00683E0A"/>
    <w:rsid w:val="00686A50"/>
    <w:rsid w:val="00691BC1"/>
    <w:rsid w:val="00696D82"/>
    <w:rsid w:val="006A235C"/>
    <w:rsid w:val="006A2973"/>
    <w:rsid w:val="006D1A84"/>
    <w:rsid w:val="006D1C04"/>
    <w:rsid w:val="006F0F3D"/>
    <w:rsid w:val="006F1814"/>
    <w:rsid w:val="00701C93"/>
    <w:rsid w:val="00743644"/>
    <w:rsid w:val="0075458B"/>
    <w:rsid w:val="00774915"/>
    <w:rsid w:val="00791CC0"/>
    <w:rsid w:val="007B225D"/>
    <w:rsid w:val="007D7765"/>
    <w:rsid w:val="007E7690"/>
    <w:rsid w:val="0080144C"/>
    <w:rsid w:val="00822B8F"/>
    <w:rsid w:val="00851F4A"/>
    <w:rsid w:val="00862567"/>
    <w:rsid w:val="00870B24"/>
    <w:rsid w:val="00881643"/>
    <w:rsid w:val="008860F3"/>
    <w:rsid w:val="00896EC3"/>
    <w:rsid w:val="008A461A"/>
    <w:rsid w:val="008D4821"/>
    <w:rsid w:val="008D6D10"/>
    <w:rsid w:val="008F08AC"/>
    <w:rsid w:val="008F10E8"/>
    <w:rsid w:val="00904D4C"/>
    <w:rsid w:val="00924089"/>
    <w:rsid w:val="009505A6"/>
    <w:rsid w:val="009605BC"/>
    <w:rsid w:val="0097034F"/>
    <w:rsid w:val="00977095"/>
    <w:rsid w:val="009A0776"/>
    <w:rsid w:val="009A19B8"/>
    <w:rsid w:val="009B2976"/>
    <w:rsid w:val="009B569B"/>
    <w:rsid w:val="009C5AE9"/>
    <w:rsid w:val="009E1C6C"/>
    <w:rsid w:val="009E5EA2"/>
    <w:rsid w:val="00A05798"/>
    <w:rsid w:val="00A17523"/>
    <w:rsid w:val="00A570A5"/>
    <w:rsid w:val="00A623A3"/>
    <w:rsid w:val="00A8714A"/>
    <w:rsid w:val="00A95D15"/>
    <w:rsid w:val="00AB295E"/>
    <w:rsid w:val="00AC7F88"/>
    <w:rsid w:val="00B04BA8"/>
    <w:rsid w:val="00B1448E"/>
    <w:rsid w:val="00B238BF"/>
    <w:rsid w:val="00B26135"/>
    <w:rsid w:val="00B34084"/>
    <w:rsid w:val="00B42887"/>
    <w:rsid w:val="00B4582E"/>
    <w:rsid w:val="00B568E4"/>
    <w:rsid w:val="00B846EC"/>
    <w:rsid w:val="00B97C41"/>
    <w:rsid w:val="00BA1418"/>
    <w:rsid w:val="00BB42E3"/>
    <w:rsid w:val="00BC6529"/>
    <w:rsid w:val="00BC75A2"/>
    <w:rsid w:val="00BD451C"/>
    <w:rsid w:val="00BF576F"/>
    <w:rsid w:val="00C06242"/>
    <w:rsid w:val="00C106E2"/>
    <w:rsid w:val="00C660F1"/>
    <w:rsid w:val="00C906D6"/>
    <w:rsid w:val="00CA2D4C"/>
    <w:rsid w:val="00CB673A"/>
    <w:rsid w:val="00CC5353"/>
    <w:rsid w:val="00CD7170"/>
    <w:rsid w:val="00CE2952"/>
    <w:rsid w:val="00CE3B71"/>
    <w:rsid w:val="00CE453E"/>
    <w:rsid w:val="00CF09E6"/>
    <w:rsid w:val="00D47CEB"/>
    <w:rsid w:val="00D47FA1"/>
    <w:rsid w:val="00D55FBE"/>
    <w:rsid w:val="00D7778A"/>
    <w:rsid w:val="00D81472"/>
    <w:rsid w:val="00D859DC"/>
    <w:rsid w:val="00DB0768"/>
    <w:rsid w:val="00DB0B03"/>
    <w:rsid w:val="00DD3570"/>
    <w:rsid w:val="00DD5B27"/>
    <w:rsid w:val="00E10E14"/>
    <w:rsid w:val="00E372CF"/>
    <w:rsid w:val="00E4310E"/>
    <w:rsid w:val="00E50554"/>
    <w:rsid w:val="00E5110C"/>
    <w:rsid w:val="00E55F24"/>
    <w:rsid w:val="00E6281A"/>
    <w:rsid w:val="00E92DB2"/>
    <w:rsid w:val="00EB1A9D"/>
    <w:rsid w:val="00EC0F3A"/>
    <w:rsid w:val="00EC3F7A"/>
    <w:rsid w:val="00ED560A"/>
    <w:rsid w:val="00EE76E7"/>
    <w:rsid w:val="00EF3EF0"/>
    <w:rsid w:val="00F0203B"/>
    <w:rsid w:val="00F110AF"/>
    <w:rsid w:val="00F16ECA"/>
    <w:rsid w:val="00F30574"/>
    <w:rsid w:val="00F434C3"/>
    <w:rsid w:val="00F45A5A"/>
    <w:rsid w:val="00F6414C"/>
    <w:rsid w:val="00F64265"/>
    <w:rsid w:val="00F644FB"/>
    <w:rsid w:val="00F646D8"/>
    <w:rsid w:val="00F750BB"/>
    <w:rsid w:val="00F82DDC"/>
    <w:rsid w:val="00F8570F"/>
    <w:rsid w:val="00F90496"/>
    <w:rsid w:val="00FB7232"/>
    <w:rsid w:val="00FD4C6E"/>
    <w:rsid w:val="00FF02C1"/>
    <w:rsid w:val="00FF1D1B"/>
    <w:rsid w:val="00FF26CD"/>
    <w:rsid w:val="402F34AD"/>
    <w:rsid w:val="5567D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A16ECF5"/>
  <w15:docId w15:val="{380B8554-9537-4D2E-91B6-1B7A804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4E4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83E0A"/>
    <w:pPr>
      <w:spacing w:before="240" w:after="600"/>
      <w:jc w:val="center"/>
    </w:pPr>
    <w:rPr>
      <w:b/>
      <w:kern w:val="28"/>
      <w:sz w:val="2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18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0750"/>
    <w:rPr>
      <w:color w:val="605E5C"/>
      <w:shd w:val="clear" w:color="auto" w:fill="E1DFDD"/>
    </w:rPr>
  </w:style>
  <w:style w:type="paragraph" w:customStyle="1" w:styleId="KOPa">
    <w:name w:val="KOP a"/>
    <w:basedOn w:val="Kop1"/>
    <w:link w:val="KOPaChar"/>
    <w:qFormat/>
    <w:rsid w:val="00F30574"/>
    <w:pPr>
      <w:numPr>
        <w:numId w:val="0"/>
      </w:numPr>
      <w:spacing w:before="360" w:after="120"/>
    </w:pPr>
    <w:rPr>
      <w:caps/>
      <w:color w:val="00ADEE"/>
    </w:rPr>
  </w:style>
  <w:style w:type="character" w:customStyle="1" w:styleId="Kop1Char">
    <w:name w:val="Kop 1 Char"/>
    <w:basedOn w:val="Standaardalinea-lettertype"/>
    <w:link w:val="Kop1"/>
    <w:rsid w:val="009E5EA2"/>
    <w:rPr>
      <w:rFonts w:ascii="Arial" w:hAnsi="Arial"/>
      <w:b/>
      <w:kern w:val="28"/>
      <w:sz w:val="24"/>
      <w:lang w:eastAsia="nl-NL"/>
    </w:rPr>
  </w:style>
  <w:style w:type="character" w:customStyle="1" w:styleId="KOPaChar">
    <w:name w:val="KOP a Char"/>
    <w:basedOn w:val="Kop1Char"/>
    <w:link w:val="KOPa"/>
    <w:rsid w:val="00F30574"/>
    <w:rPr>
      <w:rFonts w:ascii="Arial" w:hAnsi="Arial"/>
      <w:b/>
      <w:caps/>
      <w:color w:val="00ADEE"/>
      <w:kern w:val="28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%20De%20Maerteleire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D4C499-9BC7-43AF-BC70-7CFEF446C4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BBCC2-A359-4935-A1FF-7995F7BAF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Document.dotx</Template>
  <TotalTime>1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KLJ-document;</vt:lpstr>
    </vt:vector>
  </TitlesOfParts>
  <Company>KLJ-GK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KLJ-document;</dc:title>
  <dc:subject>KLJ-document;</dc:subject>
  <dc:creator>Lise De Maerteleire</dc:creator>
  <cp:keywords>KLJ-document</cp:keywords>
  <dc:description>telefoon</dc:description>
  <cp:lastModifiedBy>Liesbeth Lemaire</cp:lastModifiedBy>
  <cp:revision>2</cp:revision>
  <cp:lastPrinted>2018-06-08T12:12:00Z</cp:lastPrinted>
  <dcterms:created xsi:type="dcterms:W3CDTF">2020-10-04T18:38:00Z</dcterms:created>
  <dcterms:modified xsi:type="dcterms:W3CDTF">2020-10-04T18:38:00Z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Regio">
    <vt:lpwstr>Nationaal</vt:lpwstr>
  </property>
  <property fmtid="{D5CDD505-2E9C-101B-9397-08002B2CF9AE}" pid="4" name="Jaar">
    <vt:lpwstr>2017-2018</vt:lpwstr>
  </property>
  <property fmtid="{D5CDD505-2E9C-101B-9397-08002B2CF9AE}" pid="5" name="Archiveren">
    <vt:lpwstr>Nee</vt:lpwstr>
  </property>
  <property fmtid="{D5CDD505-2E9C-101B-9397-08002B2CF9AE}" pid="6" name="Type document">
    <vt:lpwstr>Andere</vt:lpwstr>
  </property>
  <property fmtid="{D5CDD505-2E9C-101B-9397-08002B2CF9AE}" pid="7" name="SharedWithUsers">
    <vt:lpwstr/>
  </property>
  <property fmtid="{D5CDD505-2E9C-101B-9397-08002B2CF9AE}" pid="8" name="Entiteit">
    <vt:lpwstr>KLJ</vt:lpwstr>
  </property>
</Properties>
</file>